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uczyłeś mnie od mojej młodości* I aż dotąd opowiadam o Twoich cudach.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2024-04-28T11:31:34Z</dcterms:modified>
</cp:coreProperties>
</file>