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do starości i siwizny* ** Nie opuszczaj mnie, Boże, Aż opowiem o Twoim ramieniu kolejnemu pokoleniu I każdemu przychodzącemu – o Twojej potędze!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opuszczaj mnie też, Boże, Gdy w starości posiwieję, Bo o mocy Twego ramienia chcę mówić następnemu pokoleniu; Każdemu, kto ma przyjść na świat, chcę głosić Twą potęgę!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w starości, gdy będę już siwy, nie opuszczaj mnie, Boże, aż opowiem o twojej mocy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pokoleniu i wszystkim potomkom o twojej 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aż do starości i sędziwości nie opuszczaj mię, Boże! aż opowiem ramię twoje temu narodowi, i wszystkim potomkom moc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 starości i szedziwości, Boże, nie opuszczaj mię. Aż opowiem ramię twe wszelkiemu narodowi, który ma przyść - moc twoję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 starości, i w wieku sędziwym nie opuszczaj mnie, Boże, gdy [moc] Twego ramienia głosić będę, całemu przyszłemu pokoleniu - Twą potęgę,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do starości, gdy już siwy będę, Nie opuszczaj mnie, Boże, Aż opowiem o ramieniu twoim temu pokoleniu, A wszystkim następnym o potędze twojej!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także w starości i w sędziwym wieku nie opuszczaj mnie, Boże, bym mógł opowiedzieć wszystkim potomnym o mocy Twego ramienia, o Twojej potędze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 starości, w wieku sędziwym, nie opuszczaj mnie, Boże, bym mógł opowiadać o mocy Twojej, całemu przyszłemu pokoleniu o Twej 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też aż do starości, do wieku sędziwego, nie opuszczaj mnie, o Boże, dopóki nie opowiem o Twojej mocy temu pokoleniu, i wszystkim potomnym - o Twej wszechpotędze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 Бог, Бог Ізраїля, що сам чинить подивугідне,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podczas starości i sędziwości, Boże, mnie nie opuścisz, aż ogłoszę Twoją potęgę pokoleniom; Twoją wszechmoc każdemu z potomnych.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po starość i siwiznę nie opuszczaj mnie, Boże, dopóki o ramieniu twym nie opowiem temu pokoleniu, wszystkim mającym nadejść – o twojej potędze.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starości i siwizny : hend.: siwej starości.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2024-04-28T14:51:42Z</dcterms:modified>
</cp:coreProperties>
</file>