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sprawiedliwość* zaś, Boże, sięga szczytów; To, czego dokonałeś, Boże, jest wielkie – kto jest jak Ty?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7:9&lt;/x&gt;; &lt;x&gt;230 35:24&lt;/x&gt;; &lt;x&gt;230 97:6&lt;/x&gt;; &lt;x&gt;230 103:17&lt;/x&gt;; &lt;x&gt;230 111:3&lt;/x&gt;; &lt;x&gt;230 116:5&lt;/x&gt;; &lt;x&gt;230 119:7&lt;/x&gt;; &lt;x&gt;340 9:14&lt;/x&gt;; &lt;x&gt;430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2024-04-27T17:43:04Z</dcterms:modified>
</cp:coreProperties>
</file>