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sprawiedliwości wyrwij mnie i ocal! Skłoń ku mnie swoje ucho* i uratuj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sprawiedliwości wybaw mnie i ocal! Skłoń ku mnie swoje ucho i uratuj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swej sprawiedliwości ocal mnie i wyzwól; nakłoń ku mnie ucha i wybaw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sprawiedliwości twej wybaw mię, i wyrwij mię; nakłoń ku mnie ucha twego, i zachowaj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sprawiedliwości twojej wybaw mię i wyrwi mię, nakłoń ku mnie ucha twego a zbaw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i wyzwól w Twej sprawiedliwości, nakłoń ku mnie swe ucho i ocal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sprawiedliwości swojej ocal mnie i ratuj! Nakłoń ku mnie ucha swego i wybaw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i ocal w swojej sprawiedliwości, zwróć ku mnie swe ucho, wybaw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sprawiedliwości wyrwij mnie i ocal, nakłoń ku mnie ucha i wybaw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sprawiedliwość Twoją ratuj mnie i ocal, nakłoń ku mnie ucha i racz mnie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судити твій нарід в праведності і твоїх бідних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w Twojej sprawiedliwości i wyswobodź, skłoń ku mnie Twoje ucho i mi dopomóż.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prawości swej racz mnie wyzwolić i ocalić. Nakłoń ku mnie swego ucha i mnie wybaw.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17:6&lt;/x&gt;; &lt;x&gt;230 54:4&lt;/x&gt;; &lt;x&gt;230 55:2&lt;/x&gt;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2024-04-27T14:31:16Z</dcterms:modified>
</cp:coreProperties>
</file>