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za którego sprawą doświadczyłem tylu trudności i nieszczęść, Ożywisz mnie na nowo, Na nowo wyciągniesz z głębin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wielkie i ciężkie utrapienia, lecz znowu przywrócisz mi życie i z głębi ziemi znów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acześ przypuścił na mię wielkie i ciężkie uciski, wszakże zasię do żywota przywracasz mię, a z przepaści ziemskich zasię wywodzisz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 ukazałeś mi uciski mnogie i złe, a nawróciwszy się, ożywiłeś mię i z przepaści ziemskich zasię wywiodłeś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wiele srogich utrapień, lecz znowu przywrócisz mi życie i z głębin ziemi znów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liczne i ciężkie utrapienia na nas włożył, Ty znowu nas ożywisz I z głębin ziemi znowu nas wyprowadzisz.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na mnie liczne zmartwienia i niedole, lecz znowu mnie ożywisz i wyprowadzisz z otchłani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trudnych utrapień na mnie zesłałeś, lecz zawsze przywracałeś mi życie, więc z głębi ziemi znowu mnie wydobędziesz.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doświadczyłeś mnie mnogimi i srogimi utrapieniami, przywrócisz mi znowu życie i wyprowadzisz mnie z czeluści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Закінчилися пісні Давида сина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wystawiałeś na liczne i zgubne utrapienia, tak znowu mnie ożywiałeś, i znowu wydobywałeś z przepaści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sprawiłeś, że ujrzałem liczne udręki i nieszczęścia, zechciej mnie na nowo o żywić; i zechciej mnie znowu wyprowadzić z wodnych głębin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2024-04-28T08:04:34Z</dcterms:modified>
</cp:coreProperties>
</file>