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2"/>
        <w:gridCol w:w="2224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Umocnij moją wielkość I otocz mnie miłosierdziem,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2024-04-28T07:03:49Z</dcterms:modified>
</cp:coreProperties>
</file>