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opoką, zawsze dostępnym schronieniem; Zarządziłeś, aby mnie zbawić, Gdyż jesteś moją skałą – Ty jesteś moją twierdzą!*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nadal moją opoką, zawsze dostępnym schronieniem; Postanowiłeś mnie zbawić, Bo jesteś moją skałą — Ty jesteś moją twierdzą!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schronienia, gdzie zawsze mogę uciec; przykazałeś, aby mnie wybawiono, bo ty jesteś moją skałą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mieszkania, gdziebym zawżdy uchodził;przykazałeś, aby mię strzeżono; boś ty skałą moją i 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Bogiem obrońcą i miejscem obronnym, abyś mię zbawił: abowiem twierdza moja i ucieczka moja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schronienia i zamkiem warownym, aby mnie ocalić, boś Ty opoką moją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skałą schronienia, twierdzą ratunku mojego, Boś Ty opoką moją i twierdzą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skałą schronienia i zamkiem warownym, który mnie ocali, bo jesteś moją skałą i 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skałą schronienia, domem ucieczki, abyś mnie wybawił! Bo Ty jesteś moją opoką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skałą nie do zdobycia i twierdzą warowną dla mego ocalenia! Zaprawdę, Tyś moją opoką i 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візьмуть гори мир твому народові і горби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mnie chroniącą skałą, którą ustanowiłeś dla mego wybawienia, bym mógł tam zawsze uciec; gdyż Ty jesteś moją opoką i mą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dla mnie skalną warownią, do której zawsze można wejść. Nakaż mnie wybawić, bo ty jesteś mą urwistą skałą i moją twierdzą.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2024-04-27T22:29:25Z</dcterms:modified>
</cp:coreProperties>
</file>