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niegodziwego i okrutnego.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bezbożnych, Z dłoni niegodziwych i pełnych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wyzwól mnie z ręki niegodziwego, z ręki przewrotnego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wyrwij mię z ręki niezbożnika, z ręki przewrotnego i gwałtownika;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wyrwi mię z ręki grzesznika i z ręki przeciw zakonowi czyniącego i 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wyzwól mnie z rąk niegodziwca, od pięści złoczyńcy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nieprawego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ratuj mnie z ręki bezbożnego, od pięści krzywdziciela i 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wyrwij mnie z mocy bezbożnego, z ręki występnego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Boże, z rąk bezbożnika, z mocy złoczyńcy i gwałtownika!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судитиме бідних народу і спасе синів убогих і впокорить обмовника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wyswobodź mnie z ręki niegodziwego, z garści krzywdziciela i grabieżcy.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ocal mnie z ręki niegodziwca, z dłoni tego, kto postępuje niesprawiedliwie i kto ciemięży.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2024-04-27T21:50:19Z</dcterms:modified>
</cp:coreProperties>
</file>