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moją nadzieją, Panie, JAHWE, Moją ufnością od mojej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2024-04-28T12:50:12Z</dcterms:modified>
</cp:coreProperties>
</file>