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Nie opuszczaj, gdy wyczerpią się me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gdy ustanie moja siła, nie opuszczaj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mię w starości mojej;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czasu starości,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starości; gdy siły ustaną,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Gdy ustanie siła moja,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starości, nie opuszczaj, gdy ustanie moja siła,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 czas starości, gdy osłabnie ma siła, Ty mnie nie porzucaj!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czasu mojej starości, nie opuszczaj mnie u schyłku sił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припадуть Етіопці, і його вороги полижуть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rzucaj mną w mej starości; nie opuszczaj mnie, gdy się wyczerpie moja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nie opuszczaj mnie, gdy moc moja ustaje.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2024-04-28T15:03:01Z</dcterms:modified>
</cp:coreProperties>
</file>