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7"/>
        <w:gridCol w:w="1441"/>
        <w:gridCol w:w="6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Salomonowy.* Boże! Daj królowi swoje rozstrzygnięcia I swoją sprawiedliwość synowi królewskiemu,**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 królewski, pod. jak Ps 2, 18, 20, 21, 27, 35, 45, 72, 89, 101, 110, 118, 132, 144 :1-11. Salomonowy : być może: Dla Salomona; w świetle w. 20, jest to Psalm napisany przez Dawida dla jego syna Salomona.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2024-04-29T09:04:11Z</dcterms:modified>
</cp:coreProperties>
</file>