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przemocą i gwałtem ochroni ich życie, A ich krew będzie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 ich dusze od podstępu i przemocy, bo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zdrady i gwałtu wybawi duszę ich; bo droga jest krew 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lichwy i nieprawości wykupi dusze ich a imię ich uczciwe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i ucisku uwolni ich dusze, a krew ich cenna będzie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wyzwoli ich życie, Bo krew ich jest droga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 ich od krzywd i prześladowań, bo ich krew jest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ich przed krzywdą i przemocą, gdyż cenna jest krew ich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Oswobodzi ich spod ucisku i gwałtu, bo cenna jest ich krew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бичований цілий день, і моє картання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i grabieży wyzwala ich duszę, bo ich krew jest cenną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wykupi ich duszę, a ich krew będzie drogo cenna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2024-04-29T10:22:58Z</dcterms:modified>
</cp:coreProperties>
</file>