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Bóg – Bóg Izraela, Który sam jeden czyni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2024-04-29T08:20:03Z</dcterms:modified>
</cp:coreProperties>
</file>