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3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pada jak deszcz na skoszoną trawę, Jak ulewa zraszająca ziemię!*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pada niczym deszcz na skoszoną trawę, Niczym ulewa, która nawadnia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 jak deszcz na skoszoną trawę, jak krople deszczu nawadniające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zstępuje deszcz na pokoszoną trawę, a deszcz kroplisty skrapiający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Znidzie jako deszcz na runo, a jako krople na ziemię kapiące.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 jak deszcz na trawę, jak deszcz rzęsisty, co nawadnia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jak deszcz, który pada na łąkę skoszoną, Jak ulewa zraszająca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 jak deszcz na skoszoną łąkę, jak ulewa nawadniająca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jak deszcz na murawę, jak krople deszczu 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jak deszcz, co pada na trawę, jak ulewa zraszająca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їх захопила гордість, вони зодягнулися беззаконням і своєю безбожністю.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jakby deszcz na skoszoną łąkę, jak ulewa nawadniająca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 jak deszcz na skoszoną łąkę, jak rzęsiste ulewy, które nawilżają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2024-04-29T12:36:04Z</dcterms:modified>
</cp:coreProperties>
</file>