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Nieustannej wrzawy ludzi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twoich wrogów, wciąż rosnącej wrzawy tych, którzy powstają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zapominajże wykrzykania nieprzyjaciół twoich, i huku tych, co przeciwko tobie powstawają, który się ustawicznie 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głosów nieprzyjaciół twoich: pycha tych, którzy cię nienawidzą, ku górze idzie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wrzasku Twoich przeciwników; stale się podnosi zgiełk powstających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krzyku wrogów swoich, Wrzawy swych przeciwników, która ustawicznie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Twoich przeciwników, ciągle wzmagającej się wrzawy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Twych przeciwników ani zgiełku tych, co wciąż przeciw tobie powstają!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 krzyku Twoich wrogów, o wciąż rosnącej wrzawie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okrzyku Twoich wrogów, wrzawy Twych przeciwników, która się ustawicznie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tych, którzy okazują ci wrogość. Stale wznosi się wrzawa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2024-05-02T07:02:19Z</dcterms:modified>
</cp:coreProperties>
</file>