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i pieśń Asafa.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znany jest w Judzie,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Neginot, psalm i pieśń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Asafowi. Pieśń na Assyryjczyki.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Ідітуна.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w towarzystwie instrumentów smyczkowych.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znany w Judzie; w Izraelu wielkie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2024-04-30T00:48:19Z</dcterms:modified>
</cp:coreProperties>
</file>