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3"/>
        <w:gridCol w:w="5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Bóg powstał na sąd, aby wybawić wszystkich pokornych* ziemi. 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Bóg powstał na sąd, by wybawić pokornych ziemi.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Doprawdy nawet gniew człowieka będzie cię chwalić,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 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resztkę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gniewu powstrzymasz.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Bóg na sąd powstaje, aby wybawił wszystkich pokornych na ziemi.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powstawał Bóg na sąd, aby wybawił wszystkie ciche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Bóg na sąd się podniósł, by ocalić wszystkich pokornych na ziemi.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Bóg powstał na sąd, by wybawić wszystkich pokornych ziemi.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Bóg powstał, by dokonać sądu, by wybawić wszystkich pokornych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Bóg na sąd powstaje, by wybawić wszystkich łagodnych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Bóg powstaje, by dokonać sądu i wybawić wszystkich uciśnionych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Бог забуде помилувати, чи замкне своє милосердя в своїм гніві?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Bóg powstał do rozprawy, aby wspomóc wszystkich zgnębionych ziemi.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sławić cię będzie złość człowieka; opaszesz się resztką rozzłoszczenia.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&lt;x&gt;430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2024-04-30T01:39:55Z</dcterms:modified>
</cp:coreProperties>
</file>