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aby wybawić wszystkich pokornych* ziemi.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2024-04-30T04:07:56Z</dcterms:modified>
</cp:coreProperties>
</file>