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ukróca ducha książąt,* Jest groźny** dla królów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&lt;x&gt;300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2024-04-30T07:12:54Z</dcterms:modified>
</cp:coreProperties>
</file>