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legowisko znajduje się w Szalem* ** I Jego kryjówka na Syjonie.***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umieścił On swe legowisko, A swą kryjówkę —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połamał ogniste strzały łuku, tarczę i miecz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położył kres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bitwie.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Salemie jest przybytek jego, a mieszkanie jego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pokoju miejsce jego i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Salem powstał Jego przybytek,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jego jest w Salem, A mieszkanie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powstała Jego świątynia, a na Syjonie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Szalemie wznosi się Jego namiot, na Syjonie jest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Szalem stanął Jego Przybytek, siedziba Jego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моєї журби я пошукав Бога, моїми руками вночі перед Ним, і я не був обманений. Моя душа відмовилась потішитися.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Swój przybytek w Szalemie, a Swoją siedzibę na Cyonie.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łamał płonące drzewca strzał z łuku, tarczę i miecz, i bitwę.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Jerozolimie (&lt;x&gt;10 14:18&lt;/x&gt;).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przedstawiony jest w kategoriach lwa. Zob. &lt;x&gt;370 1:2&lt;/x&gt;;&lt;x&gt;370 3:8&lt;/x&gt;; &lt;x&gt;350 5:14&lt;/x&gt;;&lt;x&gt;350 11:10&lt;/x&gt;; &lt;x&gt;290 31:4&lt;/x&gt;;&lt;x&gt;290 38:13&lt;/x&gt;; &lt;x&gt;300 4:7&lt;/x&gt;;&lt;x&gt;300 5:6&lt;/x&gt;;&lt;x&gt;300 25:30&lt;/x&gt;, 31, 38;&lt;x&gt;300 49:19&lt;/x&gt;;&lt;x&gt;300 50:44&lt;/x&gt;.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&lt;x&gt;230 132:13&lt;/x&gt;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2024-04-30T05:49:49Z</dcterms:modified>
</cp:coreProperties>
</file>