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6"/>
        <w:gridCol w:w="6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 sercem* – ograbieni, zapadli w swój sen I żaden z walecznych ludzi nie wyciągnął swych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&lt;x&gt;290 46:12&lt;/x&gt; wyrażenie to oznacza upartych.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2024-04-30T00:21:57Z</dcterms:modified>
</cp:coreProperties>
</file>