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4"/>
        <w:gridCol w:w="1899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Wspomnę (lepiej) dzieła JHWH; Tak, wspomnę Twoje dawne cuda.*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44:2&lt;/x&gt;; &lt;x&gt;230 143:5&lt;/x&gt;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2024-05-04T22:37:00Z</dcterms:modified>
</cp:coreProperties>
</file>