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6"/>
        <w:gridCol w:w="5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Bogiem dokonującym cudów!* Sprawiłeś, że wśród ludów poznano Twoją moc.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Bogiem, który czyni cuda! Całym ludom dałeś poznać swoją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Odkupiłeś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ramieniem twój lud, synów Jakuba i Józefa.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jest Bóg,który czynisz cuda; podałeś do znajomości między narody moc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jest Bóg, który dziwy czynisz, oznajmiłeś między narody moc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Bogiem działającym cuda, objawiłeś ludom swą potęgę.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Bogiem, który czyni cuda; Dałeś poznać narodom moc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Bogiem czyniącym cuda, okazałeś swoją moc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Bogiem, który czyni cuda; dałeś poznać swą potęgę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Bogiem, który cuda czyni, moc swoją ludom objawiłeś.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роздер камінь в пустині і напоїв їх як у великій безодні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o Boże, cudotwórco, objawiłeś pomiędzy ludźmi Twą potęgę.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Ramieniem swym wyratowałeś swój lud, synów Jakuba i Józefa.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3:33&lt;/x&gt;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2024-05-04T20:38:43Z</dcterms:modified>
</cp:coreProperties>
</file>