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2318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 — I tak zaspokoił ich próżną zachciankę.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nasycili; dał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a nasyceni byli hojnie, i dał im,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 barzo, i uczynił dosyć ich chciwości,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w pełni, i zaspokoił ich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dał im, czego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w pełni się nasycili, tak zaspokoił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dobrze się nasycili, spełnił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się, użyczył im, czego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jedli i wielce się nasycili, gdyż sprowadził im przedmiot ich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i nasycili się bardzo, a czego pragnęli, to im sprowadzał.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2024-05-01T23:33:10Z</dcterms:modified>
</cp:coreProperties>
</file>