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Wyrwałeś winorośl* z Egiptu, Wygnałeś narody i ją zasadziłeś.**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80:15&lt;/x&gt;; &lt;x&gt;290 5:1-7&lt;/x&gt;; &lt;x&gt;300 2:21&lt;/x&gt;; &lt;x&gt;300 6:9&lt;/x&gt;; &lt;x&gt;300 12:10&lt;/x&gt;; &lt;x&gt;330 15:2-8&lt;/x&gt;; &lt;x&gt;330 17:5-10&lt;/x&gt;; &lt;x&gt;330 19:10&lt;/x&gt;; &lt;x&gt;350 10:1&lt;/x&gt;; &lt;x&gt;470 20:116&lt;/x&gt;; &lt;x&gt;470 21:33-45&lt;/x&gt;; &lt;x&gt;730 14:18-19&lt;/x&gt;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2024-05-05T07:07:25Z</dcterms:modified>
</cp:coreProperties>
</file>