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innego boga* I nie kłaniaj się obcemu bogu!**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obieraj sobie więcej bóstw nieznanych Ani nie bij pokłonów cudzym bożkom!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Bogiem, który cię wyprowadził z ziemi Egiptu; otwórz usta, a ja je napełnię.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miał boga cudzego, ani się będziesz kłaniał bogu obcemu;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tobie Boga nowego i nie będziesz chwalił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 ciebie boga cudzego, cudzemu bogu nie będziesz oddawał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boga innego I nie kłaniaj się bogu obcemu!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innego boga, cudzemu bogu nie będziesz się kłaniać!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obcego boga, nie będziesz się kłaniał cudzemu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cudzego bóstwa u siebie, nie będziesz się kłaniał bogu obcych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ciebie cudzego boga, nie będziesz się korzył obcemu bóstwu.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wyprowadzającym cię z ziemi egipskiej. Otwórz szeroko usta, a ja je napełnię.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20:3&lt;/x&gt;; &lt;x&gt;50 5:7&lt;/x&gt;; &lt;x&gt;230 44:21&lt;/x&gt;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2024-05-05T12:04:21Z</dcterms:modified>
</cp:coreProperties>
</file>