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207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Izrael poszedł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Gdyby Izrael poszedł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krótkim czasie poniżyłbym ich nieprzyjaciół i zwróciłbym rękę przeciw ich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mię był lud mój posłuchał, a Izrael drogami mojemi chodził!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lud mój słuchał mię, by był Izrael chodził drogami moimi,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mój lud Mnie posłuchał, a Izrael kroczył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usłuchał mnie lud mój, O, gdyby Izrael chodził drogami moimi!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Mój lud Mnie słuchał, gdyby Izrael szedł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gdyby Izrael kroczył drogami, które wskazałem,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gdybyż to lud mój mnie słuchał, gdyby Izrael kroczył moimi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Mój lud Mnie słuchał, gdyby Israel chodził Moimi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podbiłbym ich nieprzyjaciół i obróciłbym rękę przeciwko ich wrogom.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2024-05-05T11:25:33Z</dcterms:modified>
</cp:coreProperties>
</file>