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9"/>
        <w:gridCol w:w="2574"/>
        <w:gridCol w:w="3124"/>
        <w:gridCol w:w="3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2024-04-28T20:46:50Z</dcterms:modified>
</cp:coreProperties>
</file>