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tak, jak Midianitom* – Jak Siserze, jak Jabinowi nad potokiem Kiszon,**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tak, jak Midianitom, Jak Siserze i Jabinowi nad potokiem Kiszon,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wytępieni w Endor, stali się jak gnój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Uczyńże im tak jako Madyjanczykom, jako Sysarze, jako Jabinowi u potoku Cyson.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jako Madian i Sisarze, jako Jabin u potoku Cison.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 Madianitom i Siserze, jak Jabinowi nad potokiem Kiszon,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 Midianitom, Jak Syserze, jak Jabinowi nad potokiem Kiszon,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im to, co Madianitom i Siserze, co Jabinowi nad potokiem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nimi jak z Madianitami, jak z Siserą i Jabinem przy potoku Kiszon!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 Siserze, jak Jabinowi nad potokiem Kiszon,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оборонче, подивись, Боже, і поглянь на лице твого помазанця.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im jak Midianitom, Syserze i Jabinowi nad potokiem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unicestwieni pod En-Dor; stali się gnojem dla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2024-04-28T23:41:57Z</dcterms:modified>
</cp:coreProperties>
</file>