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208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mój,* uczyń z nimi jak z zawieruchą, Jak z plewą przed obliczem wiatru!**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mój Boże, uczyń z nimi jak z zawieruchą, Jak z plewą wobec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ogień, który pali las, i jak płomień,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wypala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uczyńże ich jako koło,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połóż je jako koło i jako źdźbło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uczyń ich podobnymi do źdźbeł ostu, do plew gnanych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z nimi jak z liśćmi w wichurze, Jak z plewą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zawirowali jak liście, jak plewy na 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jak pył ich rozpędź, jak źdźbło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spraw, by stali się podobni do liści porwanych zamiecią, do plew na wietrze!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uczyń im tak, jak czyni zamieć oraz jak źdźbłu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ogień, który wypala las, i jak płomień, który przypieka góry,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Boże MasPs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40:24&lt;/x&gt;; &lt;x&gt;300 13:24&lt;/x&gt;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2024-04-28T23:59:11Z</dcterms:modified>
</cp:coreProperties>
</file>