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3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wieki, niech się okryją hańbą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twarze ich pohańbieniem,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twarzy ich sromotą i szukać będą imienia twego,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hańbą ich oblicze,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twarze ich hańbą,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aby szukali Twojego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okryj upokorzeniem, aby szukali Twego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oblicze ich hańbą, aby starali się poznać Imię Twoje,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hańbą ich twarz, by zapragnęli Twojego Imienia,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się zawstydzą i zatrwożą po wsze czasy, niech też się zmieszają i zginą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2024-04-29T04:35:47Z</dcterms:modified>
</cp:coreProperties>
</file>