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 ich twarze hańbą, Niech szukają Twojego imienia,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2024-04-29T02:16:32Z</dcterms:modified>
</cp:coreProperties>
</file>