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przerażą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jedynie ty, którego imię jest JAHWE, ty jesteś Najwyższy ponad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ustraszeni aż na wieki, a będąc pohańbieni niech zaginą. A tak niech poznają, żeś ty, którego imię jest Pan, tyś sam Najwyższym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zawstydzą i strwożą na wiek wieków, i niech będą pohańbieni, i niech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trwoga ogarną ich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przerażeni po wsze czasy,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trwoga przejmą ich na wieki, niech się okryją hańbą i wyginą!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wieki, niech się okryją hańbą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ogarną wstyd i trwoga na wieki, niech zginą okryci niesławą!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zatrwożeni na zawsze; niech pobledną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wiedziano, że ty, który masz na imię JAHWE, ty sam jesteś Najwyższym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2024-04-29T04:24:39Z</dcterms:modified>
</cp:coreProperties>
</file>