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zatrwożą na zawsze, Niech będą pohańbieni i zginą!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2024-04-29T06:07:32Z</dcterms:modified>
</cp:coreProperties>
</file>