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bądź bezczynny, nie milcz! Boże, nie zachowuj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nie milczże, nie bądź jako ten, co nie słyszy, i nie chciej się uspokoić,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któż będzie podobien tobie? Nie zamilczaj ani się błagaj,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nie milcz, nie bądź głuchy, nie bądź 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milcz, nie bądź nieczuły, Nie bądź 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trwaj w milczeniu, nie milcz i nie bądź bezczynny,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milcz!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trwaj w spokoju, Boże, nie milcz, o Boże, i nie spoczywaj!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любі твої поселення, Господи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Boże, nie użycz Sobie spokoju, nie zamilknij oraz nie spocznij,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burzą się twoi nieprzyjaciele i podnieśli głowę ci, którzy cię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2024-04-29T03:39:55Z</dcterms:modified>
</cp:coreProperties>
</file>