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naradzali się jednomyślnie, Przeciw Tobie* zawarły przymierze: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2024-04-29T03:36:17Z</dcterms:modified>
</cp:coreProperties>
</file>