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Gebal* ** i Ammon,*** **** i Amalek,***** Filistea wraz z mieszkańcami Tyru.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fenickie miasto Byblos (zob. &lt;x&gt;330 27:9&lt;/x&gt;).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Ammon MasPs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36:12&lt;/x&gt;; &lt;x&gt;20 17:8-16&lt;/x&gt;; &lt;x&gt;50 25:17-19&lt;/x&gt;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2024-04-29T05:01:09Z</dcterms:modified>
</cp:coreProperties>
</file>