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3"/>
        <w:gridCol w:w="60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Stęskniona, tak, zmęczona (czekaniem) jest moja dusza – tak pragnie przedsionków JAHWE.* Moje serce i moje ciało wołają do żywego Boga!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dusza omdlewa z tęsknoty, Pragnie znaleźć się w przedsionkach JAHWE. Całym sercem i ciałem wyrywam się do żywego Boga!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nawet wróbel znalazł sobie dom i jaskółka gniazdo, gdzie składa swe pisklęta, u twoich ołtarzy, JAHWE zastępów, mój Królu i mój Boże!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Żąda i bardzo tęskni dusza moja do sieni Pańskich; serce moje i ciało moje pochutniwa sobie do Boga żywego.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moje i ciało moje rozweseliły się w Bogu żywym.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 moja usycha z pragnienia i tęsknoty do przedsionków Pańskich. Moje serce i ciało radośnie wołają do Boga żywego.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 moja wzdycha i omdlewa z tęsknoty do przedsionków Pańskich. Serce moje i ciało woła radośnie do Boga żywego.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dusza tęskni i wzdycha do dziedzińców JAHWE, moje serce i ciało radośnie wołają do Boga żywego.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Wzdycham i omdlewam z tęsknoty do dziedzińców PANA; serce moje i ciało wołają radośnie do Boga żywego.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 moja usycha z tęsknoty do dziedzińców Jahwe. Serce moje i ciało moje wołają radośnie do Boga żywego.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відпустив беззаконня твому народові, Ти покрив всі їхні гріхи.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Tęskni i rwie się moja dusza do tych przedsionków WIEKUISTEGO; moje serce i ma cielesna natura unoszą się do żywego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ptak znalazł sobie dom. a jaskółka dla siebie gniazdo. w którym umieściła swoje młode – twój wspaniały ołtarz, JAHWE Zastępów, Królu mój i Boże mój!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42:2-3&lt;/x&gt;; &lt;x&gt;540 5:2&lt;/x&gt;; &lt;x&gt;570 1:21-25&lt;/x&gt;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2024-04-28T03:37:34Z</dcterms:modified>
</cp:coreProperties>
</file>