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Stęskniona, tak, zmęczona (czekaniem) jest moja dusza – tak pragnie przedsionków JAHWE.* Moje serce i moje ciało wołają do żywego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42:2-3&lt;/x&gt;; &lt;x&gt;540 5:2&lt;/x&gt;; &lt;x&gt;570 1:21-25&lt;/x&gt;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2024-04-28T12:46:30Z</dcterms:modified>
</cp:coreProperties>
</file>