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Wróbel też znalazł (tu) domek I jaskółka swe gniazdo, Gdzie wysiaduje swe młode – Twe ołtarze,* ** JAHWE Zastępów, Królu mój i mój Boże!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Twych ołtarzach.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27:1-8&lt;/x&gt;; &lt;x&gt;20 30:1-10&lt;/x&gt;; &lt;x&gt;20 37:252&lt;/x&gt;; &lt;x&gt;20 38:1-7&lt;/x&gt;; &lt;x&gt;110 6:20-22&lt;/x&gt;; &lt;x&gt;110 7:48&lt;/x&gt;; &lt;x&gt;110 8:64&lt;/x&gt;; &lt;x&gt;120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2024-04-27T15:44:03Z</dcterms:modified>
</cp:coreProperties>
</file>