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0"/>
        <w:gridCol w:w="5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człowiek, który swą siłę ma w Tobie,* A w jego sercu** – drogi w górę!***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szczęśliwy jest człowiek, który swą siłę ma w Tobie,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 sercu pragnienie, by wciąż być bliżej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przechodząc przez dolinę Baka, zmieniają ją w źródło, a deszcz okrywa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ma siłę swoję w tobie, i w których sercu są drogi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którego ratunek jest od ciebie, rozłożył wstępowania w sercu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których moc jest w Tobie, a Twoje ścieżki są w ich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ma siłę swoją w tobie, Gdy o pielgrzymkach myśli!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ludzie, dla których Ty jesteś mocą, którzy rozmyślają o drogach pielgrzymów.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którym sił dodajesz, którzy w sercu zamierzyli pielgrzymkę.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w Tobie mają źródło siły, gdy drogi [pielgrzymie] w sercu obmyślają.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на віки розгніваєшся на нас, чи простягнеш твій гнів з роду в рід?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którego siła jest w Tobie, a Twoje drogi w ich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przez nizinę krzewów baka, zamieniają ją w źródło; i błogosławieństwami okrywa się nauczyciel.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który swą ucieczkę ma w Tobie (zob. &lt;x&gt;290 30:2&lt;/x&gt;).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Droga w górę w jego sercu gotowa G: lub: (1) Pielgrzymie drogi w jego sercu; (2) idiom: W sercu ma pielgrzymowanie.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drogi w górę, </w:t>
      </w:r>
      <w:r>
        <w:rPr>
          <w:rtl/>
        </w:rPr>
        <w:t>מְסִּלֹות</w:t>
      </w:r>
      <w:r>
        <w:rPr>
          <w:rtl w:val="0"/>
        </w:rPr>
        <w:t xml:space="preserve"> (mesillot): bite drogi l. pielgrzymki, </w:t>
      </w:r>
      <w:r>
        <w:rPr>
          <w:rtl/>
        </w:rPr>
        <w:t>תְעֲּלֹות</w:t>
      </w:r>
      <w:r>
        <w:rPr>
          <w:rtl w:val="0"/>
        </w:rPr>
        <w:t xml:space="preserve"> (te‘allot), ἀναβάσεις, por.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2024-04-28T02:19:10Z</dcterms:modified>
</cp:coreProperties>
</file>