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0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 od mocy do mocy,* (Aż każdy) zjawi się u Boga na Syjonie.**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będzie doznawał posilenia,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się zjawi u Boga na Syjonie.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Boże zastępów, wysłuchaj mojej modlitwy, nakłoń ucha, Boże Jakuba.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idą huf za hufem, a ukazują się przed Bogiem na Syonie.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da błogosławieństwo zakonodawca, pójdą z mocy do mocy, oglądają Boga nad Bogi w Syjonie.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w siłę wzrastać będą, Boga nad bogami ujrzą na Syjonie.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mocy w moc wzrastają, Aż ujrzą prawdziwego Boga na Syjonie.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Idą, a siły w nich rosną, aż ujrzą na Syjonie Boga nad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Idąc, wzrastają w siłę, aż ujrzą Boga na Syjonie.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 i siły w nich rosną, aż staną przed Bogiem na Syjonie.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Покажи нам, Господи, твоє милосердя і дай нам твоє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 od trudu do trudu, aż ukażą się Bogu na Cyonie.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Zastępów, usłysz mą modlitwę; nadstaw ucha, Boże Jakuba.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mocy do mocy: zob. G; l.: (1) od bogactwa do bogactwa; (2) z wału na wał l. od (jednego) muru (miasta) do (drugiego) muru, l. mijają kolejne mury, l. obwarowania, l. umocnienia; (3) od posiłku do posiłku (czyli: od postoju na posiłek do postoju na posiłek?).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(Aż każdy) zjawi się u Boga na Syjonie (zob. &lt;x&gt;20 34:23&lt;/x&gt;; &lt;x&gt;50 16:16&lt;/x&gt;; por. &lt;x&gt;20 23:15&lt;/x&gt;;&lt;x&gt;20 34:20&lt;/x&gt;) : lub: (1) (Aż) będzie zobaczony Bóg bogów na Syjonie (czyli: Aż zobaczą Boga bogów na Syjonie), pod. G; (2) (Każdy z nich) zobaczy Boga bogów na Syjonie.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2024-04-28T08:17:50Z</dcterms:modified>
</cp:coreProperties>
</file>