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usłysz moją modlitwę, Nakłoń ucha, Boże Jakuba!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2024-04-28T16:57:50Z</dcterms:modified>
</cp:coreProperties>
</file>