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0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wykiełkuje z ziemi I sprawiedliwość wyjrzy z 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2024-05-06T08:05:58Z</dcterms:modified>
</cp:coreProperties>
</file>