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wielbił, Panie, mój Boże, całym swoim sercem I będę chwalił Twoje imię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Cię, Panie, mój Boże, wielbił całym sercem, Będę Twoje imię wychwalał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chwalił, Panie, mój Boże, z całego serca i będę wielbił twoje imię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cię chwalił, Panie, Boże mój! ze wszystkiego serca mego, i będę wielbił imię twoje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będę, Panie Boże mój, ze wszytkiego serca mego a będę wysławiał imię twe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chwalił, Panie, mój Boże, z całego serca mojego i na wieki będę sławił Twe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wysławiał, Panie, Boże mój, całym sercem I będę wielbił imię twoje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mój, będę Cię wysławiał całym swoim sercem, chcę na wieki wielbić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całym sercem, JAHWE, mój Boże, i wychwalał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wysławiać, Panie, Boże mój, z całego serca mego i wiecznie wielbić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Wielbić Cię będę, Boże, Panie mój, całym moim sercem i czcić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 JAHWE, Boże mój, całym swym sercem, chcę też wychwalać twe imię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2024-05-05T14:11:39Z</dcterms:modified>
</cp:coreProperties>
</file>