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rzeczy mówi się o tobie, Miasto Boże.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się o tobie, o 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o tobie rzeczy powiadają,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rzeczy 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głoszą o tobie,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mówi się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Zaszczytne słowa mówią o Tobie, o 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wypowiedziano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перед Тебе моя молитва, прихили твоє ухо до мого благання,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wspaniałości o tobie –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prawdziwego Boga.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2024-04-30T15:28:00Z</dcterms:modified>
</cp:coreProperties>
</file>