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umarłych czynisz cuda? Czy cienie* wstaną, by Ciebie chwalić?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Cienie, </w:t>
      </w:r>
      <w:r>
        <w:rPr>
          <w:rtl/>
        </w:rPr>
        <w:t>רְפָאִים</w:t>
      </w:r>
      <w:r>
        <w:rPr>
          <w:rtl w:val="0"/>
        </w:rPr>
        <w:t xml:space="preserve"> (refa’im): duchy zmarłych, &lt;x&gt;290 14:9&lt;/x&gt;;&lt;x&gt;290 26:14&lt;/x&gt;,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2024-04-28T18:57:47Z</dcterms:modified>
</cp:coreProperties>
</file>