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1725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grobie opowiada się o Twej łasce I o Twej wierności w podziemiach?*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podziemia, </w:t>
      </w:r>
      <w:r>
        <w:rPr>
          <w:rtl/>
        </w:rPr>
        <w:t>אֲבַּדֹון</w:t>
      </w:r>
      <w:r>
        <w:rPr>
          <w:rtl w:val="0"/>
        </w:rPr>
        <w:t xml:space="preserve"> (’abaddon), zob. &lt;x&gt;730 9:11&lt;/x&gt;.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6:6&lt;/x&gt;; &lt;x&gt;230 30:10&lt;/x&gt;; &lt;x&gt;230 115:17&lt;/x&gt;; &lt;x&gt;290 38:18&lt;/x&gt;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2024-04-29T05:01:04Z</dcterms:modified>
</cp:coreProperties>
</file>