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do Ciebie wołam, JAHWE, I o poranku wita Cię moja modlitwa: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 przecież do Ciebie wołam, Każdego poranka wita Cię głos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odrzucasz moją duszę i 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Panie! do ciebie wołam, a z poranku uprzedza cię modlitwa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jam, JAHWE, wołał ku tobie, a modlitwa moja uprzedzi cię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o Panie, wołam do Ciebie i rano modlitwa moja niech do Ciebie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Panie, do ciebie wołam, A rankiem wita cię modlitwa moja: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wołam do Ciebie, JAHWE, niech moja modlitwa dotrze do Ciebie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wołam do Ciebie, JAHWE, moja modlitwa uprzedza Cię rankiem!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wołam do Ciebie, Jahwe, i już od rana błaganie moje staje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рамено з силою. Хай скріпиться твоя рука, хай піднесеться вгору твоя правиця.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więc, wołam do Ciebie, WIEKUISTY, oraz z ranka uprzedza Cię ma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Czemuż, JAHWE, odrzucasz moją duszę? Czemu swe oblicze zakrywasz przede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2024-04-28T23:24:18Z</dcterms:modified>
</cp:coreProperties>
</file>