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7"/>
        <w:gridCol w:w="51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moja modlitwa dotrze przed Twoje oblicze, Skłoń swoje ucho (i usłysz) mój krzyk,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moja modlitwa zwróci Twą uwagę, Skieruj ku mnie swoje ucho i usłysz mój krzyk.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bowiem jest nasycona utrapieniem, a moje życie zbliża się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przyjdzie przed oblicze twoje modlitwa moja; nakłoń ucha twego do wołania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modlitwa moja przydzie przed obliczność twoję, nakłoń ucha twego ku prośbie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dojdzie do Ciebie moja modlitwa, nakłoń swego ucha na moje wołanie!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modlitwa moja dojdzie przed ciebie, Nakłoń ucha swego na błaganie moje,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dojdzie do Ciebie moja modlitwa, nadstaw ucha na moje błaganie.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dojdzie do Ciebie modlitwa moja, skłoń Twe ucho ku mojej prośbie.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modlitwa moja dotrze do Ciebie, nakłoń ucha ku mojej skardze!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Ти сказав: На віки милосердя збудується. На небесах приготовиться твоя правда.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do Ciebie dojdzie ma modlitwa; skłoń Twe ucho do mojej skargi.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moja miała bowiem dosyć nieszczęść. a życie me zetknęło się nawet z Szeolem.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2024-04-29T04:30:44Z</dcterms:modified>
</cp:coreProperties>
</file>